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obudź się śpiący i powstań z martwych a zajaśnieje ci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ujawniane, jest światłem. Dlatego mówi: Obudź się, który śpisz,* i powstań z martwych,** a zajaśnieje ci Chrystus.***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czyniące się widocznym* światłem jest. Dlatego mówi: "Budź się, śpiący, i wstań z martwych, i zabłyśnie ci Pomazaniec".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obudź się śpiący i powstań z martwych a zajaśnieje ci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"czynione widocznym".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2024-04-30T05:26:23Z</dcterms:modified>
</cp:coreProperties>
</file>