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powtarzajcie sobie psalmy, sięgajcie do hymnów i natchnionych pieśni — z całego serca grajcie i śpiewajcie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psalmy, hymny i pieśni duchowe, śpiewając i grając Panu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swojem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sobie w Psalmiech i w pieśniach, i w śpiewaniach duchowych, śpiewając i grając w sercach waszych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wzajemnie psalmami i hymnami, i pieśniami pełnymi ducha, śpiewając i wysławiając Pana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swoim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siebie psalmami, hymnami i natchnionymi pieśniami. Śpiewajcie i grajcie waszym sercem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psalmy, hymny i natchnione pieśni, śpiewając Panu i uwielbiając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rozmawiając z sobą w psalmach, hymnach i pieśniach niosących Ducha, śpiewając i grając swoim sercem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jesteście razem śpiewajcie psalmy, hymny i wzniosłe pieśni, z całego serca śpiewajcie i grajcie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psamly, hymny i pieśni duchowe. Śpiewajcie Panu z całego serca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навчаючи самих себе псалмами, славнями, духовними піснями, мелодійно виспівуючи у ваших серцях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sobie Psalmami, hymnami oraz duchowymi pieśniami, śpiewając i grając Panu w waszym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sobie wzajemnie psalmy, hymny i pieśni duchowe, śpiewajcie Panu i grajcie Mu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 psalmach i pieśniach pochwalnych dla Boga, i pieśniach duchowych, śpiewając Panu przy wtórze muzyki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spotykacie się, śpiewajcie psalmy, hymny oraz inne duchowe pieśni, z głębi waszych serc 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2024-04-30T03:18:22Z</dcterms:modified>
</cp:coreProperties>
</file>