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1"/>
        <w:gridCol w:w="4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ulegli sobie nawzajem* w bojaźni Chrystusowej,**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podporządkowując się jedni drugim w bojaźni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nawzajem ulegli z szacunku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poddani sobie nawzajem w bojaźni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poddani jedni drugim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sobie wzajemnie poddani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Ulegając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poddani jedni drugim, trwając w bojaźni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sobie wzajemnie poddani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wzajemnie sobie poddani z Chrystusowej bojaźni: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okazać cześć Chrystusowi, podporządkowujcie się sobie wzajemnie,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podlegli sobie nawzajem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підкоряючись одне одному в страсі Христовім.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Boga bądźcie posłuszni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Podporządkowujcie się jedni drugim w bojaźni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podporządkowani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Chrystusa okazujcie sobie nawzajem uległość.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ulegli (…) Chrystusowej, ὑποτασσόμενοι (…) Χριστοῦ, P 46 (200) B; dod. υποτασσεσθωσαν po mężom, ἀνδράσιν, </w:t>
      </w:r>
      <w:r>
        <w:rPr>
          <w:rtl/>
        </w:rPr>
        <w:t>א</w:t>
      </w:r>
      <w:r>
        <w:rPr>
          <w:rtl w:val="0"/>
        </w:rPr>
        <w:t xml:space="preserve"> (IV) A, k w w sl : lekcja o małżeństwie jest bardziej zrozumiała w połączeniu z lekcją o życiu w pełni Ducha; &lt;x&gt;560 5:21&lt;/x&gt;L.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2024-04-30T01:36:57Z</dcterms:modified>
</cp:coreProperties>
</file>