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ulegajcie swym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swoim, jako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mężom swym jako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swym mężom,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— swoim mężom jak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swoim mężom, tak jak samemu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[коріться] своїм чоловікам, як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powinny podporządkować się mężom, tak jak podporządkowują się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podporządkowane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jak wobec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2024-04-30T03:54:02Z</dcterms:modified>
</cp:coreProperties>
</file>