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żony,* jak i Chrystus Głową Zgromadzenia** – On sam, Zbawca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kobiety jak i Pomazaniec głową (społeczności) wywołanych, On Zbawiciel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&lt;x&gt;580 3:18-19&lt;/x&gt;; &lt;x&gt;630 2:5&lt;/x&gt;;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2024-04-30T00:38:55Z</dcterms:modified>
</cp:coreProperties>
</file>