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swoje tak jak i Pomazaniec umiłował zgromadzenie i siebie samego wydał za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swoje* żony,** jak i Chrystus ukochał Zgromadzenie i wydał za nie samego siebie,***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kobiety, tak jak i Pomazaniec umiłował (społeczność) wywołanych i siebie samego wydał za 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swoje tak, jak i Pomazaniec umiłował zgromadzenie i siebie samego wydał za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przetłum. za pomocą zaim dzierżawczego; &lt;x&gt;560 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&lt;x&gt;560 4:15&lt;/x&gt;;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5:28&lt;/x&gt;; &lt;x&gt;580 3:19&lt;/x&gt;;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2024-04-30T01:32:18Z</dcterms:modified>
</cp:coreProperties>
</file>