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9"/>
        <w:gridCol w:w="53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powinni mężowie miłować swoje żony jak swoje ciała miłujący swoją żonę siebie samego miłuje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mężowie powinni kochać swoje żony jak własne ciała. Kto kocha swoją żonę, kocha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powinni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mężowie miłować swoje kobiety jak swoje ciała. Miłujący swoją kobietę siebie samego miłuje,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powinni mężowie miłować swoje żony jak swoje ciała miłujący swoją żonę siebie samego miłuje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2024-04-30T02:16:25Z</dcterms:modified>
</cp:coreProperties>
</file>