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0"/>
        <w:gridCol w:w="5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bowiem dawniej swoje ciało znienawidził ale pielęgnuje i otacza troską je tak jak i Pan zgromadzenie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nikt nigdy swego ciała nie miał w nienawiści, ale je żywi i ogrzewa* – jak i Chrystus Zgromadzenie,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bowiem kiedykolwiek swoje ciało znienawidził, ale wykarmia i pielęgnuje je, jak i Pomazaniec (społeczność) wywołanych,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bowiem dawniej swoje ciało znienawidził ale pielęgnuje i otacza troską je tak, jak i Pan zgromadzenie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przecież swego ciała nie ma w nienawiści, raczej je karmi i chroni — tak jak Chrystus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bowiem nigdy nie miał w nienawiści swego ciała, ale je żywi i pielęgnuje, jak i Pan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żaden nigdy ciała swego nie miał w nienawiści, ale je żywi i ogrzewa, jako i Pan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nigdy żaden ciała swego nie miał w nienawiści, ale je wychowywa i ogrzewa, jako i Chrystus kościół,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nigdy nikt nie odnosił się z nienawiścią do własnego ciała, lecz każdy je żywi i pielęgnuje, jak i Chrystus Kościół,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nikt nigdy ciała swego nie miał w nienawiści, ale je żywi i pielęgnuje, jak i Chrystus Kościół,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przecież nigdy nie miał w nienawiści swojego ciała, ale je karmi i pielęgnuje, tak jak Chrystus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nigdy nie znienawidził własnego ciała, lecz każdy je karmi i pielęgnuje, tak jak Chrystus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nikt nigdy nie traktuje z nienawiścią swojego ciała, lecz karmi je i pielęgnuje jak Chrystus Kościół,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nikt nie odnosi się z nienawiścią do własnego ciała, ale jedząc i ubierając się, dba o nie tak, jak Chrystus dba o Kościół.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nikt nigdy nie miał w nienawiści swojego ciała, ale żywi je i troszczy się o nie jak Chrystus o 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ніхто ніколи свого тіла не зненавидів, але годує і гріє його, як Господь церкву;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nikt nigdy nie znienawidził swego ciała, ale je żywi i pielęgnuje jak i Pan Zgromadzenie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przecież nikt nigdy nie nienawidził własnego ciała! Przeciwnie, karmi je dobrze i troszczy się o nie, tak jak to czyni Mesjasz ze Wspólnotą Mesjaniczną,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nigdy nikt nie miał w nienawiści swego ciała, lecz każdy je żywi i pielęgnuje, jak i Chrystus – zbór,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przecież nie chce szkodzić własnemu ciału! Przeciwnie, każdy odżywia je i pielęgnuje. W taki sam sposób Chrystus troszczy się o kościół,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3:2&lt;/x&gt;; &lt;x&gt;590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2024-04-30T03:31:24Z</dcterms:modified>
</cp:coreProperties>
</file>