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3472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członkami 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członkami jesteśmy Ciała Jego*.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członki jesteśmy ciała Jego z ciała Jego i z kości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6:15&lt;/x&gt;; &lt;x&gt;530 12:12&lt;/x&gt;; &lt;x&gt;560 1:23&lt;/x&gt;;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"Jego i z kości Jego": "Jego z ciała Jego i z kości Jego": "Jego z ciała Jego i ust 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2024-04-30T02:53:46Z</dcterms:modified>
</cp:coreProperties>
</file>