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bądźcie pewni, że żaden rozpustnik ani nieczysty, ani chciwiec, to jest bałwochwalca, nie ma udziału w Królestwie Chrystusowym i 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wiedzcie pojmując, że każdy nierządny, lub nieczysty, lub zachłanny, to jest bałwochwalca, nie ma dziedziczenia w królestwie Pomazańca i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2024-04-30T04:15:22Z</dcterms:modified>
</cp:coreProperties>
</file>