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głoszą Chrystusa z powodu złej ambicji, nieszczerze, sądząc, że w ten sposób pogorszą moje położenie.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z miłości, wiedząc,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miłości, wiedzą, żem jest wystawiony ku obronie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sporu Chrystusa opowiadają nieszczerze, mniemając, iż przydawąją ucisku okowam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zaś, powodowani niewłaściwym współzawodnictwem, rozgłaszają Chrystusa nieszczerze, sądząc, że przez to dodadzą ucisku moim kajdanom.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głoszą Chrystusa z kłótliwości, nieszczerze, sądząc, że wzmogą przez to ucisk więzów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zwiastują Chrystusa powodowani samolubną rywalizacją, sądząc, że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głoszą Chrystusa dla własnej chwały i nieszczerze, chcąc powiększyć jeszcze ucisk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tamci mówią o Chrystusie dla podjudzania, z nieczystą myślą, bo sądzą, że doprowadzą do powiększenia udręk w moim uwięzieniu.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dla własnej korzyści, a nie z czystych pobudek opowiadają o Chrystusie; myślą, że w ten sposób uczynią mój pobyt w więzieniu jeszcze cięższym.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przepowiadają Chrystusa nieszczerze. Kierowani niezdrową ambicją sądzą, że w ten sposób jeszcze bardziej dokuczą mi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- підступно й нещиро звіщають Христа, прагнучи збільшити тягар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z miłości wiedzą, że jestem ustanowiony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zwiastują Mesjasza z samolubnych ambicji, z nieczystych pobudek, licząc, że mogą mi w więzieniu narobić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pierwsi zaś czynią to ze swarliwości, a nie z czystych pobudek, sądzą bowiem, iż sprowadzą na mnie ucisk w moich więzach więziennych.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mówią o Chrystusie powodowani zazdrością, nie mają szczerych zamiarów. Chcą bowiem przysporzyć mi jeszcze więcej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2024-04-24T17:35:49Z</dcterms:modified>
</cp:coreProperties>
</file>