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Pana,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[od]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 i Jezus Chrystus, nasz Pan, obdarza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2024-04-24T22:39:26Z</dcterms:modified>
</cp:coreProperties>
</file>