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5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chluba wasza obfitowałaby w Pomazańcu Jezusie we mnie z powodu mojego przyjścia znowu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chluba obfitowała w Chrystusie Jezusie – z mego powodu,* ze względu na moją ponowną obecność u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chluba wasza obfitowała* w Pomazańcu Jezusie przeze mnie z powodu mojego przybycia znowu do 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chluba wasza obfitowałaby w Pomazańcu Jezusie we mnie z powodu mojego przyjścia znowu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Uwięzienie, o którym Paweł mówi, jest jego pierwszym. Listy Pasterskie powstały po uwolnieniu apostoła.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2024-03-29T00:13:36Z</dcterms:modified>
</cp:coreProperties>
</file>