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9"/>
        <w:gridCol w:w="3375"/>
        <w:gridCol w:w="4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przy każdym wspomnieniu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mojemu Bogu za każdym wspomnieniem o was*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Bogu memu przy każdym wspomnieniu (o)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przy każdym wspomnieniu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1:8&lt;/x&gt;; &lt;x&gt;530 1:4&lt;/x&gt;; &lt;x&gt;560 1:16&lt;/x&gt;; &lt;x&gt;590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2024-04-26T07:12:58Z</dcterms:modified>
</cp:coreProperties>
</file>