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00"/>
        <w:gridCol w:w="39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 postaci Boga będąc, nie poczytywał za zdobycz uznając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[sobie]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być równym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 postaci Boga będąc nie za zdobycz uznał być równym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będąc w tej postaci, co Bóg,* nie poczytywał sobie za zdobycz bycia równym Bogu,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w postaci Boga będąc, nie (jako) porywanie uznał być równo Bogu,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 postaci Boga będąc nie (za) zdobycz uznał być równym Bogu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1:1-2&lt;/x&gt;; &lt;x&gt;500 17:5&lt;/x&gt;; &lt;x&gt;580 1:15&lt;/x&gt;; &lt;x&gt;650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2024-05-07T14:15:08Z</dcterms:modified>
</cp:coreProperties>
</file>