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skromność, znany mi dostatek. Radzę sobie wszędzie, w każdej sytuacji. Poznałem sytość, nieobcy mi głód; wiem, jak mieć dużo, i umiem żyć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uniżać się, umiem też obfitować. Wszędzie i we wszystkim jestem wyćwiczony: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syty i cierpieć głód,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obfitować; wszędy i we wszystkich rzeczach jestem wyćwiczony i nasyconym być, i łaknąć, i obfitować, i niedostatek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 (wszędy i we wszem jestem wyćwiczony), i nasyconym być, łaknąć i obfitować, i 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cierpieć biedę, umiem też korzystać z obfitości. Do wszystkich w ogóle warunków jestem zaprawiony: i być sytym, i głód cierpieć, korzystać z obfitości i doznawać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wszystkim jestem wyćwiczony; umiem być nasycony, jak i głód cierpieć,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w biedzie i umiem żyć w dostatku. Do wszystkiego jestem należycie przygotowany: mogę być syty i głodny, żyć w dostatku i w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biednie i bogato. Potrafię dostosować się do każdej sytuacji: i jeść do syta, i głodować, i żyć bogato, i żyć ubogo.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ograniczyć się, umiem i żyć w dostatku. We wszystko i w każdą sytuację zostałem wtajemniczony: i sytym być, i głód znosić; i w dostatku żyć, i w niedostatku.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się ograniczać, umiem też żyć w dostatku. Poznałem tajemnicę, jak żyć w każdej sytuacji, jeść do syta, głód znosić, mieć wiele i nie mieć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żyć w nędzy i umiem żyć w dostatku. Zakosztowałem w życiu wszystkiego: wiem, co znaczy być sytym i głodnym, opływać w dostatki i 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Умію жити в покорі, умію бути і в достатку. Звик до всього і в усьому: і насичуватися, і голодувати; мати достаток і нестаток.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uczynić skromnym oraz mieć za dużo. W każdym przypadku i we wszystkich okolicznościach jestem nauczony i być najedzony, i łaknąć, i mieć za dużo, i cierpieć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znaczy cierpieć nędzę, i wiem, co to znaczy mieć więcej niż potrzeba - we wszystkim i pod każdym względem poznałem sekret bycia sytym i bycia głodnym, obfitowania i cierpienia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być skromnie zaopatrzony, umiem też mieć obfitość. We wszystkim oraz we wszelkich warunkach poznałem tajemnicę i tego, jak być nasyconym, i tego, jak głodować; jak mieć obfitość i jak cierpieć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jak znosić biedę i jak żyć w dostatku. Jestem przygotowany do życia w każdych warunkach: z pełnym i z pustym żołądkiem, w dobrobycie i w niedostatku.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2024-05-04T10:11:06Z</dcterms:modified>
</cp:coreProperties>
</file>