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7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wierze waszej w Pomazańca Jezusa i miłości ku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(odkąd) usłyszeliśmy o waszej wierze w Chrystusie Jezusie* ** i miłości,*** którą żywicie względem wszystkich świętych,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(o) wierze waszej w Pomazańcu Jezusie i (o) miłości, którą macie ku wszystkim świętym*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(o) wierze waszej w Pomazańca Jezusa i miłości ku wszystkim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waszej wierze w Chrystusie Jezusie : chodzi nie o wiarę w Chrystusa, lecz o to, że życie w Chrystusie pogłębia i rozwija wiarę człowieka, a nasze poleganie na Nim sprawia, że zawarta w ewangelii prawda przynosi owoce (o byciu w Chrystusie zob. np. &lt;x&gt;520 6:1-14&lt;/x&gt;).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1:15&lt;/x&gt;; &lt;x&gt;580 2:5&lt;/x&gt;; &lt;x&gt;590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13:13&lt;/x&gt;; &lt;x&gt;580 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 nazywa nadawca listu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2024-04-20T00:51:52Z</dcterms:modified>
</cp:coreProperties>
</file>