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4"/>
        <w:gridCol w:w="5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zostaliście współobudzeni z Pomazańcem w górze szukajcie gdzie Pomazaniec jest po prawej stronie Boga siedząc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Skoro* zatem wraz z Chrystusem zostaliście wzbudzeni,** *** zabiegajcie o to, co w górze,**** gdzie siedzi Chrystus po prawicy Boga;*****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współobudzeni zostaliście* (z) Pomazańcem, (tych) w górze szukajcie, gdzie Pomazaniec jest, na prawej** Boga siedząc;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zostaliście współobudzeni (z) Pomazańcem w górze szukajcie gdzie Pomazaniec jest po prawej stronie Boga siedząc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Początkowe skoro łączy treść tego rozdziału z bardziej teologiczną zawartością poprzednich rozdziałów i w ten sposób rozpoczyna część praktyczną. Praktyka chrześcijańskiego życia opiera się na faktach dokonanych dla nas i w nas przez Chrystusa, i z faktów tych wypływa. Pod. logikę obserwujemy w &lt;x&gt;520 12:1&lt;/x&gt;; &lt;x&gt;560 4:1&lt;/x&gt;; &lt;x&gt;570 4:1&lt;/x&gt;; &lt;x&gt;580 2:2&lt;/x&gt;.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Nakazy chrześcijańskiego życia mają charakter indykatywny (oznajmujący), a nie imperatywny (rozkazujący). Pouczają nas one nie o tym, co musimy robić, ale o tym, co możemy – jako nowi ludzie, jako współwzbudzeni z Chrystusem (&lt;x&gt;580 3:3&lt;/x&gt;). Dla wierzących przykazanie jest równocześnie zwiastowaniem o naszych nowych możliwościach w Chrystusie (por. &lt;x&gt;690 3:19&lt;/x&gt; z &lt;x&gt;690 4:21&lt;/x&gt;). Z Nim umarliśmy (w. 3), z Nim zostaliśmy wzbudzeni (w. 1), z Nim nasze życie jest ukryte w Bogu (w. 3); w Nim zdarliśmy z siebie starego człowieka (w. 9), w Nim przywdzialiśmy na siebie nowego człowieka (w. 10). W oparciu o te fakty możemy myśleć o tym, co w górze (ww. 1-2), i uśmiercać to, co w członkach ziemskie (ww. 5, 8) – możemy urzeczywistniać na co dzień to, czym staliśmy się w Chrystusie.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2:12&lt;/x&gt;; &lt;x&gt;560 2:6&lt;/x&gt;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Zabieganie o to, co w górze, to: (1) planowanie osiągnięcia tego, co właściwe Bożemu porządkowi rzeczy, niepoprzestawanie, w nadziei, na życiu ziemskim; nieszukanie na ziemi tego wszystkiego, co może być nazwane skarbem (&lt;x&gt;470 6:19-21&lt;/x&gt;); (2) organizowanie życia pod kątem wieczności; życie faktem i nadzieją zmartwychwstania (&lt;x&gt;530 15:17-19&lt;/x&gt;); (3) poszerzanie na ziemi granic Królestwa Bożego (&lt;x&gt;470 6:33&lt;/x&gt;), podporządkowywanie spraw ziemskich wytycznym woli Bożej (&lt;x&gt;470 6:10&lt;/x&gt;).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&lt;x&gt;230 110:1&lt;/x&gt;; &lt;x&gt;470 22:44&lt;/x&gt;; &lt;x&gt;480 16:19&lt;/x&gt;; &lt;x&gt;510 2:34&lt;/x&gt;; &lt;x&gt;520 8:34&lt;/x&gt;; &lt;x&gt;560 1:20&lt;/x&gt;; &lt;x&gt;650 1:3&lt;/x&gt;; &lt;x&gt;650 8:1&lt;/x&gt;; &lt;x&gt;650 10:12&lt;/x&gt;; &lt;x&gt;650 12:2&lt;/x&gt;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wskrzeszeniu z martwych.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Inaczej: "po prawicy".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2024-04-28T18:44:56Z</dcterms:modified>
</cp:coreProperties>
</file>