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w nowego tego który jest odnawiany ku poznaniu według obrazu Tego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 nowego, bezustannie odnawianego* ** ku poznaniu zgodnym z obrazem Tego, który go stworzył,***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wdziawszy na siebie młodego, (tego) odnawianego* ku uznaniu według obrazu (Tego), (który stworzył) 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(w) nowego (tego) który jest odnawiany ku poznaniu według obrazu (Tego)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nowego, który się nieustannie odnawia, by rozpoznać w sobie obraz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przyodzialiście się w nowego, który się odnawia w 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oblekliście nowego tego, który się odnawia w znajomość, podług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oblókszy nowego, tego, który się odnawia w poznanie, podług wyobrażenia tego, który go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wciąż się odnawia ku głębszemu poznaniu [Boga],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się odnawia ustawicznie ku 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nowego, który jest odnawiany na obraz swojego Stwórcy, aby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okryjcie się nowym, wciąż odnawiającym się, aż do poznania Tego, który go stworzył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wdzialiście młodego, który przez poznanie odnawia się według obrazu Tego, który go stworzył.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zyskaliście nowe "ja", które się stale odnawia, dopóki nie pozna w pełni tego, kto go stworzył na swój obraz.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się w ʼnowego człowiekaʼ, który odnawia się ustawicznie ku głębszemu poznaniu Tego, co go stworzył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зодягніться в нову, яка оновлюється для пізнання образу того, хто її створив,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ubierzcie nowego, odnawianego względem wiedzy do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 ja, które nieustannie się odnawia w coraz pełniejszym poznaniu, coraz bliżej obrazu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przyodziejcie się w nową osobowość, odnawianą dzięki dokładnemu poznaniu na obraz Tego, który ją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ubraliście się we wspaniałą szatę nowej natury, nieustannie odnawiającej się na wzór Jezusa, który ją w was stworzył.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odnawianego, ἀνακαινούμενον, lub: odnawiającego się : gr. ma znaczenie zarówno bierne, jak i zwrotne.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2:15&lt;/x&gt;; &lt;x&gt;560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1:26-27&lt;/x&gt;; &lt;x&gt;470 5:48&lt;/x&gt;; &lt;x&gt;560 4:24&lt;/x&gt;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"odnawiającego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2024-04-27T18:30:28Z</dcterms:modified>
</cp:coreProperties>
</file>