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2"/>
        <w:gridCol w:w="4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zaś te miłość która jest spójnia doskonałości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wszystko (przywdziejcie) miłość,* która jest spójnią** doskonałości.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wszystkie zaś te miłość, co jest związaniem dojrzałości.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zaś te miłość która jest spójnia doskonałości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12:9-10&lt;/x&gt;; &lt;x&gt;520 13:8&lt;/x&gt;; &lt;x&gt;560 4:2&lt;/x&gt;; &lt;x&gt;670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2024-04-28T04:01:41Z</dcterms:modified>
</cp:coreProperties>
</file>