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 i nie odnoście się do nich z 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i nie bądźcie surowi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a nie bądźcie surowymi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a nie bądźcie gorzkimi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okazujcie im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dla nich okrutni.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kochajcie swoje żony i nie sprawiajcie im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дружин і не будьте суворі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bądźcie względem nich 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traktujcie ich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zawsze miłujcie swe żony i nie bądźcie na nie gorzko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sprawiajcie im przykrości.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2024-04-28T18:04:09Z</dcterms:modified>
</cp:coreProperties>
</file>