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dziele waszej wiary, trudzie miłości i wytrwałości nadziei, którą wiążecie z naszym Panem, Jezusem Chrystusem, przed obliczem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wasze dzieło wiary i trud miłości, i wytrwałość w nadziei w naszym Panu Jezusie Chrystusie, przed Bogiem i naszym Ojcem;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przypominając skuteczną onę wiarę waszę i onę pracowitą miłość, i onę cierpliwą nadzieję w Panu naszym, Jezusie Chrystusie, przed Bogiem i Ojcem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na dzieło wiary waszej i pracę, i miłość, i cierpliwość nadzieje Pana naszego Jezusa Chrystusa,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przed Bogiem i Ojcem naszym na wasze dzieło wiary, na trud miłości i na wytrwałą nadzieję w Panu naszym,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 pamięci dzieło wiary waszej i trud miłości, i wytrwałość w nadziei pokładanej w Panu naszym, Jezusie Chrystusie,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naszym Bogiem i Ojcem pamiętamy o waszym dziele wiary, niestrudzonej miłości i wytrwałej nadziei w naszym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przed Bogiem, naszym Ojcem, wasze dzieło wiary, trud miłości i stałość nadziei w naszym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pamiętamy o waszym dziele wiary, o trudzie miłości i o trwaniu przed Bogiem i Ojcem naszym w nadziei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też wobec Boga, naszego Ojca, wspominamy waszą żarliwą wiarę, niestrudzoną miłość i wytrwałą nadzieję na przyjście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Pamiętamy ciągle przed Bogiem i Ojcem naszym o dziełach, jakich dokonuje wasza wiara, o waszej czynnej miłości i wytrwałej nadziei w Panu naszym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згадуючи про ваше діло віри та працю любови й терпіння надії на Господа нашого Ісуса Христа перед Богом і нашим Батьком,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przed Bogiem i naszym Ojcem o waszej korzyści wiary, o bólu miłości i o wytrwałości nadziei co do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przed Bogiem, Ojcem naszym, to, co w was sprawił nasz Pan Jeszua Mesjasz - że ufność wasza rodzi czyny, miłość wasza - ciężki znój, a nadzieja wasza -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nieustannie zachowujemy w pamięci waszą wierną pracę i pełen miłości trud, i wytrwałość dzięki nadziei w naszym Panu, Jezusie Chrystusie, przed naszym Bogiem i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wasze czyny płynące z wiary i miłości oraz wytrwałą nadzieję, którą pokładacie w naszym Panu, Jezusie Chrystusie. Bóg, nasz Ojciec, widzi to wszystko!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2024-04-25T17:12:04Z</dcterms:modified>
</cp:coreProperties>
</file>