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6"/>
        <w:gridCol w:w="6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Pana rozniosło się nie tylko w Macedonii i w Achai, ale w każdym miejscu rozeszła się wasza ufność względem Boga,* tak że nie mamy potrzeby o tym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rozbrzmiało słowo Pana nie jedynie w Macedonii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Achai, ale w każdym miejscu wiara wasza, (ta) względem Boga, wyszła, tak że nie potrzebę mieć my* mówić coś: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"my mamy". Całe zdanie skutkowe: "tak że nie mamy potrzeby mówić czegoś".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2024-04-20T04:46:05Z</dcterms:modified>
</cp:coreProperties>
</file>