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wiecie jak jednego każdego z was jak ojciec dzieci swoje zachęcając was i pocieszając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wiecie, jak każdego jednego spośród was,* niby ojciec swoje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wiecie, że jednego każdego (z) was jak ojciec dzieci swoje,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wiecie jak jednego każdego (z) was jak ojciec dzieci swoje zachęcając was i pocieszając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2024-05-15T18:17:57Z</dcterms:modified>
</cp:coreProperties>
</file>