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8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i Pana którzy zabili Jezusa i własnych proroków i nas prześladując i Bogu nie którzy się podobają i wszystkim ludziom przeciwni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Pana Jezusa zabili* i proroków** i nas prześladowali,*** **** i Bogu nie są mili, i wszystkim ludziom przeciwni,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(tych) i Pana (którzy zabili), Jezusa, i proroków*, i nas (którzy zaczęli srogo ścigać), i Bogu nie (którzy starają się przypodobać)**, i wszystkim ludziom przeciwni,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(tych) i Pana którzy zabili Jezusa i własnych proroków i nas prześladując i Bogu nie którzy się podobają i wszystkim ludziom przeciwni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2:23&lt;/x&gt;; &lt;x&gt;510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2:30&lt;/x&gt;; &lt;x&gt;470 23:31&lt;/x&gt;; &lt;x&gt;510 7:52&lt;/x&gt;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wygonili (&lt;x&gt;510 17:5-10&lt;/x&gt;).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23:34&lt;/x&gt;; &lt;x&gt;510 13:50&lt;/x&gt;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"swoich proroków".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imiesłów oznaczający czynność trwałą niedokonaną od słowa "przypodobać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2024-05-16T02:44:31Z</dcterms:modified>
</cp:coreProperties>
</file>