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81"/>
        <w:gridCol w:w="48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bowiem jesteście chwała nasza i radość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bowiem jesteście naszą chwałą i radością.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bowiem jesteście chwałą naszą i radością.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bowiem jesteście chwała nasza i radość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Wy jesteście naszą chwałą i radością.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bowiem jesteście naszą chwałą i radością.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zaiste jesteście chwałą naszą i radością.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wy jesteście chwała nasza i wesele.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bowiem jesteście naszą chwałą i radością.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wy jesteście chwałą naszą i radością.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przecież jesteście naszą chwałą i radością.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właśnie jesteście naszą chlubą i radością!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wy jesteście naszą chlubą i radością.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właśnie wy jesteście źródłem naszej chwały i radości.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którego dumni będziemy przed Panem naszym Jezusem w chwili Jego przyjścia?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ви наша слава та радість.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naszą chlubą i radością.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jesteście naszą chwałą i naszą radością!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zaiste jesteście naszą chwałą i radością.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wy jesteście naszą dumą i radością.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2024-05-16T09:08:43Z</dcterms:modified>
</cp:coreProperties>
</file>