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podajemy jako Słowo Pańskie: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przez słowo Pana, że my, którzy pozostaniemy żywi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wam powiadamy słowem Pańskiem, że my, którzy żywi pozostaniemy do przyjścia Pańskiego, nie uprzedzimy onych,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wam powiadamy w słowie Pańskim, iż my, którzy żyjemy, którzyśmy pozostali na przyszcie Pańskie, nie uprzedzimy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głosimy wam jako słowo Pańskie, że my, żywi, pozostawieni na przyjście Pana, nie wyprzedzimy tych, 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mówimy na podstawie Słowa Pana, że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ogłaszamy jako Słowo Pana, że my, którzy żyjemy i jesteśmy pozostawieni do przyjścia Pana, nie wyprzedzimy tych, którzy umarli,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głosimy jako słowo Pańskie: my, którzy nadal żyjemy pozostawieni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was zapewniamy słowem Chrystusa, że my żyjący, pozostawiani tutaj na przybycie Pana, nie wyprzedzimy tych,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 wam słowa Pana: my, którzy jeszcze za życia doczekamy powtórnego przyjścia Pana, nie będziemy mieli pierwszeństwa przed tymi,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mówimy to wam na podstawie słowa Pana, że my, żywi i pozostawieni na powtórne przyjście Pana, nie uprzedzimy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кажемо вам словом Господнім: що ми, хто живе, що залишимося до приходу Господнього не випередимо померлих.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wam to przez Słowo Pana, że my, żyjący, którzy będziemy przy życiu aż do przyjścia Pana, nie prześcigniemy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mówimy, opieramy się na słowie samego Pana: my, którzy pozostaniemy przy życiu z chwilą przyjścia Pana, z pewnością nie wyprzedzimy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mówimy wam na podstawie słowa Pana, że my, żyjący, którzy pozostaniemy przy życiu aż do obecności Pana, w żaden sposób nie wyprzedzimy tych, którzy zapadli w sen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powiedział bowiem, że my, którzy na ziemi doczekamy Jego przyjścia, nie spotkamy Go szybciej niż ci, którzy już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2024-05-01T22:27:52Z</dcterms:modified>
</cp:coreProperties>
</file>