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7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na rozkaz na głos władcy zwiastunów i na trąbę Boga zejdzie z nieba i martwi w Pomazańcu powstaną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w* okrzyku (rozkazu), w głosie archanioła i trąby Bożej zstąpi z nieba;** wtedy najpierw powstaną ci, którzy umarli w Chrystusie,***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sam Pan na wezwanie. na głos archanioła i na trąbę Boga zejdzie z nieba. i martwi w Pomazańcu wstaną (z martwych) najpierw,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na rozkaz na głos władcy zwiastunów i na trąbę Boga zejdzie z nieba i martwi w Pomazańcu powstaną najpierw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okrzyku, ἐν κελεύσματι, l. okrzykiem, przy okrzyku.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9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2024-05-01T13:07:52Z</dcterms:modified>
</cp:coreProperties>
</file>