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 jak i narody nie znające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namiętności żądzy,* jak poganie,** którzy nie poznali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namiętności pożądania tak jak i poganie nie znający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zmysłowości pożądania tak, jak i narody nie znające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&lt;x&gt;550 4:8&lt;/x&gt;; 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2024-05-01T15:10:12Z</dcterms:modified>
</cp:coreProperties>
</file>