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wasz dobytek niech pozostaną w ziemi, którą dał wam Mojżesz za Jordanem,* a wy, wszyscy dzielni wojownicy, przeprawcie się pięćdziesiątkami** na czele waszych braci i pomóżcie im,***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wasz dobytek niech pozostaną tu, w ziemi, którą dał wam Mojżesz po tej stronie Jordanu, a wy, wszyscy dzielni wojownicy, przeprawcie się uzbrojeni na czele waszych braci i wesprzyjcie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żony, dzieci i bydło zostaną w ziemi, którą Mojżesz dał wam po tej stronie Jordanu; wy zaś, wszyscy dzielni wojownicy, pójdziecie uzbrojeni przed waszymi braćmi i będziecie im pomagać;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wasze, dziatki wasze, i bydła wasze niech zostaną w ziemi, którą wam dał Mojżesz z tej strony Jordanu; ale wy pójdziecie zbrojni przed bracią waszą, wszyscy duży w sile, a będziecie ich posiłkować,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wasze i synowie, i dobytki zostaną w ziemi, którą wam dał Mojżesz za Jordanem, a wy przejdźcie zbrojni przed bracią waszą, wszyscy ręką mocni, a walczcie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żony, dzieci i trzody mogą pozostać w kraju, który dał wam Mojżesz za Jordanem. Wy jednak musicie wyruszyć uzbrojeni na czele swych braci, wszyscy zdolni do boju mężczyźni, i musicie im pomóc,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bydło niech pozostaną w ziemi, którą dał wam Mojżesz po tej stronie Jordanu. Wy wszyscy zaś, dzielni mężowie, przeprawicie się uzbrojeni przed waszymi braćmi i wesprzecie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 i dzieci oraz mienie niech pozostaną w ziemi, którą Mojżesz dał wam z tamtej strony Jordanu. Natomiast wszyscy wasi dzielni wojownicy w pełni uzbrojeni mają się przeprawić na czele waszych braci i im pomóc,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żony, dzieci i bydło pozostaną za Jordanem, w kraju, który dał wam Mojżesz. Wszyscy wasi wojownicy natomiast niech idą uzbrojeni przed swoimi braćmi, aby ich wspomagać,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żony, dzieci i trzody pozostaną w ziemi, którą dał wam Mojżesz z tamtej strony Jordanu. Wy jednak, wszyscy zdolni do walki mężczyźni, pójdziecie uzbrojeni na czele waszych braci i wspomożecie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Ваші жінки і ваші діти і ваша скотина хай мешкають в землі, яку він вам дав, ви ж першими між братами вашими перейдете добре озброєні, кожний сильний, і воюватимете з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wasze żony, dzieci i wasz dobytek, niech zostaną w ziemi, którą wydzielił wam Mojżesz po drugiej stronie Jardenu; jednak wy wyruszcie zbrojni przed obliczem waszych braci, by im udzielić pomocy – wszyscy dzielni rycerze.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żony, wasze maleństwa i wasz żywy inwentarz będą mieszkać w ziemi, którą Mojżesz wam dał po tej stronie Jordanu; ale wy przeprawicie się w szyku bojowym przed swymi braćmi, wszyscy dzielni mocarze, i macie im pomagać.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 za  Jordanem :  brak  w  G;  być może późn. dodatek redakcyjny.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zbrojnie, oddziałami.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32:6-7&lt;/x&gt;; &lt;x&gt;50 3:18-20&lt;/x&gt;; &lt;x&gt;60 22:1-6&lt;/x&gt;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2024-04-26T02:26:18Z</dcterms:modified>
</cp:coreProperties>
</file>