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posłucha twoich słów we wszystkim, co mu rozkażesz, umrze! Tylko bądź silny i odważny.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twoim poleceniom i nie zastosuje się do twoich rozkazów, poniesie śmierć. Tylko bądź mocny i 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twemu rozkazowi i nie będzie posłuszny twoim słowom we wszystkim, co mu rozkażesz, niech umrze. Tylko wzmocnij się i bądź mężny.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Ktobykolwiek przeciwił się ustom twoim, a nie byłby posłusznym słowom twoim we wszystkiem, co mu rozkażesz, niechaj umrze; tylko się zmacniaj,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sprzeciwił ustom twoim, a nie byłby posłuszny wszytkim mowom, które mu przykażesz, niechaj umrze: tylko ty zmacniaj się a mężnie sobie poczynaj.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twojemu głosowi i nie będzie posłuszny twemu słowu we wszystkim, co mu rozkażesz, musi umrzeć. Tylko bądź mężny i 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sprzeciwi się twoim rozkazom i nie usłucha twoich słów we wszystkim, co mu rozkażesz, poniesie śmierć. Tylko bądź mocny i mężny!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sprzeciwi się tobie i nie będzie słuchał twego słowa we wszystkim, co mu rozkażesz, poniesie śmierć. Tylko bądź mocny i dzielny.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odrzucił twój rozkaz i był nieposłuszny w jakiejkolwiek sprawie, poniesie śmierć. Tylko bądź mężny i wytrwały!”.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by się tobie sprzeciwił i nie słuchał we wszystkim twoich rozkazów - musi zginąć. Bądź tylko mężny i wytrwały!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людина яка не послухається тебе і яка не вислухає твоїх слів, як прикажеш йому, хай помре. Але будь сильним і мужним.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Ktokolwiek by się sprzeciwiał twojemu rozkazowi i nie był posłuszny twojemu słowu we wszystkim, co mu polecisz – poniesie śmierć. Tylko nabierz siły i mocy!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będzie postępował buntowniczo wobec twojego rozkazu i nie będzie słuchał twych słów we wszystkim, co mu nakażesz, zostanie uśmiercony. Tylko bądź odważny i silny”.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2024-04-25T14:37:08Z</dcterms:modified>
</cp:coreProperties>
</file>