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posłucha twoich słów we wszystkim, co mu rozkażesz, umrze! Tylko bądź silny i odważny.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2024-04-27T00:52:57Z</dcterms:modified>
</cp:coreProperties>
</file>