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3"/>
        <w:gridCol w:w="6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silny i odważny, gdyż ty oddasz w dziedzictwo temu ludowi ziemię, którą im dam, jak przysiągłem ich 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2024-04-20T10:47:53Z</dcterms:modified>
</cp:coreProperties>
</file>