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7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przykazałem ci: Bądź silny i odważny? Nie drżyj i nie trwóż się,* bo JAHWE, twój Bóg, będzie z tobą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zniechęcaj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2024-04-26T23:22:07Z</dcterms:modified>
</cp:coreProperties>
</file>