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Nie bój się ich, gdyż wydam ich w twoją rękę. Nikt z nich nie ostoi się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2024-05-02T12:24:54Z</dcterms:modified>
</cp:coreProperties>
</file>