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wybili więc ostrzem miecza wszystkich mieszkańców miasta; potraktowali ich jako obłożonych klątwą, nie pozostawiając przy życiu nikogo, w kim było tchnienie. Samo Chasor Jozue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duszę, która w nim była, pobili ostrzem miecza, wytracając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Nikt nie pozostał przy życiu, a Chasor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każdą duszę, która była w niem, ostrzem miecza mordując, tak iż nie zostało nic żywego; a 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wybił wszytkie dusze, które tam mieszkały; nie zostawił w nim szczątku żadnego, ale aż do wytracenia wszytko spustoszył i miasto samo ogniem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wybili wszystko, co żywe, obłożywszy klątwą. Nie pozostawiono żadnej żywej duszy,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ostrzem miecza i wytracili jako obłożone klątwą wszystko, co w nim żyło; nic nie zachowało się przy życiu, Chasor zaś kazał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żywe, pozabijali mieczem, wypełniając klątwę. Nikt nie pozostał żywy,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wycięli w nim mieczem wszystkie istoty żywe, zgodnie z prawem klątwy. Nie pozostał nikt, kto miał w sobie tchnienie życia. Chasor zaś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 nim żyło, wytracili mieczem wykonując klątwę. Nie pozostał nikt z żyjących, a miasto Chacor zostało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мечем забили все, що в ньому дише, і вигубили всіх, і не остався в ньому той, що дише, і спалили Асор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poraził ostrzem miecza wszystkie w nim dusze, bo poddał je zaklęciu; nie pozostała żadna żywa istota. A Hacor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duszę, która w nim była, wybili ostrzem miecza, wydając je na zagładę. Nie pozostało nic, co oddycha, a Chacor spalił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2024-04-30T11:54:09Z</dcterms:modified>
</cp:coreProperties>
</file>