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łup z tych miast oraz bydło* synowie Izraela zagarnęli dla siebie; tylko wszystkich ludzi pobili ostrzem miecza aż do wytępienia – nie pozostawili żadnego tchnienia.**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łup z tych miast oraz bydło Izraelici zagarnęli dla siebie. Tylko ludzi wybili ostrzem miecza, nie pozostawiając nikogo, w kim było 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łup tych miast oraz bydło synowie Izraela zabrali dla siebie; tylko wszystkich ludzi pobili ostrzem miecza, aż ich zgładzili, nie zostawiając nikogo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też łupy miast onych, i bydła, pobrali sobie synowie Izraelscy, tylko wszystkie ludzie zabijali ostrzem miecza, aż je wytracili, nie zostawując nikogo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wszytkę korzyść tych miast i bydło rozdzielili między się synowie Izraelowi, wszytkie ludzie wybiwszy.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zdobycz tych miast i bydło podzielili Izraelici pomiędzy siebie, lecz wszystkich ludzi zgładzili ostrzem miecza doszczętnie, nie zostawiając żadnej żywej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łupy z tych miast oraz bydło zabrali synowie izraelscy dla siebie, wszystkich ludzi zaś pobili ostrzem miecza aż do zupełnego ich wytępienia, nie pozostawiając nikogo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zagarnęli dla siebie wszystkie łupy z tych miast oraz bydło. Jednakże całą ludność pozabijali ostrzem miecza, dokonując całkowitej zagłady. Nikogo nie pozostawili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zabrali cały łup tych miast, także bydło wzięli sobie jako zdobycz. Tylko ludzi zabijali mieczem, aż ich doszczętnie zgładzili, tak że nie pozostał nikt, kto miał w sobie tchnienie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zdobycz z tych miast i wszystko bydło rozdzielili Izraelici pomiędzy siebie. Wszystkich jednak ludzi wytracili mieczem tak doszczętnie, że nikt nie uszedł z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всю його здобич взяли собі в полон ізраїльські сини, а їх всіх вигубили вістрям мечів, доки не вигубили їх, не оставили з них ані одного, що дише,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synowie Israela zabrali sobie z owych miast wszystkie łupy, jak i dobytek; jednak wszystkich ludzi porazili ostrzem miecza, dopóki ich nie wytępili, nie zostawiając żadnej żywej istoty.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łup z tych miast i zwierzęta domowe synowie Izraela zagrabili dla siebie. Tylko wszystkich ludzi wybili ostrzem miecza, aż ich unicestwili. Nie pozostawili nikogo, kto oddychała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tych miast oraz bydło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8:2&lt;/x&gt;; &lt;x&gt;50 3:6-7&lt;/x&gt;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2024-04-30T20:53:10Z</dcterms:modified>
</cp:coreProperties>
</file>