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oraz bydło* synowie Izraela zagarnęli dla siebie; tylko wszystkich ludzi pobili ostrzem miecza aż do wytępienia – nie pozostawili żadnego tchnienia.**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miast oraz bydło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8:2&lt;/x&gt;; &lt;x&gt;50 3:6-7&lt;/x&gt;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2024-04-30T17:52:08Z</dcterms:modified>
</cp:coreProperties>
</file>