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Baal-Gad w Dolinie Libanu u podnóży gór Hermonu. Wszystkich królów Jozue pojmał i kazał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wznosi się ku Seirowi, aż do Baal-Gad w dolinie Libanu pod górą Hermon. A wszystkich królów pojmał, pobił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idzie ku Seir, aż do Baalgad, w równinie Libańskiej pod górą Hermon; i wszystkie króle ich pojmał, i poraził je, i pozabijał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część góry, która idzie ku Seir aż do Baalgad po równinie Libanu pod górę Hermon; wszytkie króle ich poimał, poraził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ku Seirowi, aż do Baal-Gad w dolinie Libanus, u stóp góry Hermon. A wszystkich ich królów zwyciężył i skazał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Łysej Góry, wznoszącej się w stronę Seiru aż po Baal-Gad w dolinie Libanu u stóp pasma górskiego Hermonu, a wszystkich ich królów pojmał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ku Seirowi, aż do Baal-Gad w dolinie Libanu, u stóp góry Hermon. Wszystkich ich królów pojmał,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Pokonał, pojmał i zgładził wszystkich królów od góry Chalak, wznoszącej się ku Seirowi, aż do Baal-Gad, leżącego w dolinie Libanu u stóp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się wznosi w stronę Seiru aż do Baal-Gad w dolinie Libanu u stóp góry Chermon. Wszystkich zaś królów pochwycił, wychłostał i 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коло гори від гори Ахел, що іде до Сиіра і до Ваалґада і ліванську рівнину від гори Аермона і всіх їхніх царів взяв і вигубив їх і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gładkiego wzgórza, wznoszącego się ku Seirowi – aż do Baalgad w dolinie libańskiej, u stóp Hermonu. A wszystkich ich królów zabrał,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w stronę Seiru, i aż do Baal-Gad na dolinnej równinie Libanu u stóp góry Hermom i pojmał wszystkich ich królów, i zadając im ciosy, uśmiercał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2024-04-30T20:52:25Z</dcterms:modified>
</cp:coreProperties>
</file>