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JAHWE to wyszło, aby zatwardzić* ich serce,** tak by prowadzili oni wojnę z Izraelem, po to, by obłożyć ich klątwą, by nie było dla nich litości, lecz aby ich wytępić,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wzmocnić.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9:16&lt;/x&gt;; &lt;x&gt;20 14:4&lt;/x&gt;; &lt;x&gt;50 2:30&lt;/x&gt;; &lt;x&gt;520 9:14-18&lt;/x&gt;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2024-04-30T17:15:28Z</dcterms:modified>
</cp:coreProperties>
</file>