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ze wszystkim, co JAHWE polecił Mojżeszowi. Jozue oddał ją Izraelowi w posiadanie zgodnie z przydziałami dla ich plemion –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ze wszystkim, co JAHWE polecił Mojżeszowi. Jozue oddał ją w posiadanie Izraelowi zgodnie z przydziałem dla każdego z plemion — i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Zdobył więc Jozue całą ziemię, tak jak JAHWE powiedział do Mojżesza, i oddał ją Jozue jako dziedzictwo Izraelowi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przydziałami według pokoleń. I ziemia zaznała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wszystkę onę ziemię, tak jako mówił Pan do Mojżesza: i podał ją Jozue w dziedzictwo Izraelowi według działów ich, i według pokolenia ich, a uspokoiła się ziemia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wszytkę ziemię, jako mówił JAHWE do Mojżesza, i dał ją w osiadłość synom Izraelowym według działów i pokolenia ich, i uspokoiła się ziemia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zawładnął całym krajem według polecenia Pana, danego Mojżeszowi, a następnie oddał go Jozue w posiadanie Izraelowi, dzieląc odpowiednio do ich podziału na pokolenia. I kraj zaznał pokoju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 tym wszystkim, co Pan mówił do Mojżesza; Jozue oddał ją Izraelitom w posiadanie, każdemu jego dział według ich plemion. A ziemia doznała wytchnienia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zdobył całą tę ziemię, zgodnie z tym, co JAHWE zapowiedział Mojżeszowi. Następnie Jozue oddał ją w posiadanie Izraelowi, dzieląc ją według ich plemion. A ziemia ta odpoczęła od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zgodnie z tym wszystkim, co JAHWE zapowiedział Mojżeszowi, zajął cały kraj. Dał go w posiadanie Izraelowi, rozdzielając odpowiednio do podziału na plemiona. Wtedy w kraju zapanował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więc Jozue cały kraj - jak to Jahwe zapowiedział Mojżeszowi - i oddał go w posiadanie Izraelitom odpowiednio według pokoleń. A kraj zażywał pokoju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усю землю, так як заповів Господь Мойсеєві, і дав їх Ісус в насліддя Ізраїлеві у поділ за їхніми племенами. І земля, що воювала, спочила.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zdobył całą tą ziemię, ściśle tak, jak WIEKUISTY rozkazał Mojżeszowi. Po czym Jezus, syn Nuna, oddał ją w dziedzictwo Israelowi, według ich oddziałów, według ich pokoleń. A ziemia uspokoiła się od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więc całą tę ziemię, zgodnie ze wszystkim, co JAHWE obiecał Mojżeszowi, i dał ją Jozue w dziedzictwo Izraelowi stosownie do ich działów, według ich plemion. I ziemia ta nic była niepokojona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2024-04-30T12:50:42Z</dcterms:modified>
</cp:coreProperties>
</file>