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zatem, przybyli i razem rozbili się obozem nad wodami Merom,* aby walczyć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Merom : być może inna nazwa Madon, 8 km na zach od Jeziora Galilejskiego. Wspomniane u Totmesa III (XV w. p. Chr.) i Tiglat-Pilesera III (VIII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2024-04-30T13:27:30Z</dcterms:modified>
</cp:coreProperties>
</file>