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Jozuego: Nie bój się ich, bo jutro o tym czasie Ja wydam ich wszystkich* Izraelowi (jako) przebitych (mieczem). Ich konie okulawisz,** *** a ich rydwany spalisz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koniom naderwiesz ścięgna.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2024-04-30T18:51:42Z</dcterms:modified>
</cp:coreProperties>
</file>