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Jozue, a z nim cały zbrojny lud, naszli ich nagle nad wodami Merom i napadli na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2024-04-30T10:03:20Z</dcterms:modified>
</cp:coreProperties>
</file>