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rękę Izraela i pobili ich, i ścigali (ich) aż po Sydon Wielki i aż po Misrefot-Maim,* i aż po dolinę Mispe na wschodzie – pobili ich tak, że nie pozostał im nikt,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Misrefot-Maim, </w:t>
      </w:r>
      <w:r>
        <w:rPr>
          <w:rtl/>
        </w:rPr>
        <w:t>מִׂשְרְפֹות מַיִם</w:t>
      </w:r>
      <w:r>
        <w:rPr>
          <w:rtl w:val="0"/>
        </w:rPr>
        <w:t xml:space="preserve"> , lub: piece do wypalania wapna nad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2024-04-30T18:19:01Z</dcterms:modified>
</cp:coreProperties>
</file>