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sprawili, że stopniało serce ludu, ja natomiast byłem w pełni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moi bracia, ci, którzy poszli ze mną, doprowadzili do tego, że serce ludu stopniało! Co do mnie, opowiadałem się bez reszty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moi bracia, którzy chodzili ze mną, zatrwożyli serce ludu.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całkowicie za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moi, którzy chodzili ze mną, skazili serce ludowi; alem ja przecię szedł statecznie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moi, którzy chodzili ze mną, skazili serce ludu, a jam przecię naszladował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moi bracia, którzy wyruszyli ze mną, przerazili serce ludu, ja poszedłem całkowicie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zastraszyli serce ludu, ja natomiast bez zastrzeżeń poszedłem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którzy wyprawili się ze mną, sprawili, że struchlało serce ludu, ale ja trwałem wiernie przy JAHWE, moim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moi bracia, którzy wyruszyli ze mną, zatrwożyli ludzi, ja pozostałem całkowicie wierny JAHWE, Bogu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moi bracia, którzy wyruszyli ze mną, zachwiali odwagę ludu, ja trwałem wiernie przy Jahwe, Bogu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брати, що пішли зі мною, відвернули серце народу, я ж приклався іти вслід за моїм Господом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moi współplemieńcy, co ze mną wyruszyli – strwożyli serce ludu, podczas gdy ja okazałem pełne posłuszeństwo WIEKUISTEMU,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bracia, którzy ze mną wyruszyli, sprawili, że serce ludu stopniało; ja zaś całkowicie podążałem za Jehową,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2024-05-14T23:48:17Z</dcterms:modified>
</cp:coreProperties>
</file>