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wywłaszczył stamtąd trzech synów Anaka: Szeszaja i Achimana, i Talmaja, potomków Anaka.*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2024-04-27T12:42:55Z</dcterms:modified>
</cp:coreProperties>
</file>