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pobije Kiriat-Sefer i zdobędzie je, temu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 je, tedy mu dam Achsę,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porazi Kariat Sefer a weźmie ji, temu dam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zdobędzie Kiriat-Sefer i zajmie je, dam Achsę, moją córkę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oznajmił: Temu, kto uderzy na Kiriat-Sefer i je zdobędzie,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zdobędzie Kiriat-Sefer i zajmie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Kaleb: - Kto pokona i zdobędzie Kirjat-Sefer, temu dam córkę mą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візьме і виріже Місто Писарів і заволодіє ним, дам йому Ахсану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pokona Kirjat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przemówił: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2024-04-27T11:21:13Z</dcterms:modified>
</cp:coreProperties>
</file>