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2"/>
        <w:gridCol w:w="4415"/>
        <w:gridCol w:w="2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Kina, i Dimona, i 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Cyna, i Dymona, i 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Cina, i Dimona, i 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Кіна і Дімона і Адада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Dymona i Adada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Kina, i Dimona, i Adada,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2024-04-27T13:08:29Z</dcterms:modified>
</cp:coreProperties>
</file>