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95"/>
        <w:gridCol w:w="4643"/>
        <w:gridCol w:w="2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 i Telem, i 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Zyf, Telem,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Zyf, i Telem, i Balot;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 i Telem, i Balot,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Telem,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Telem i 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Zif, Telam,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Телем і Валот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Zyf, Telem i Bealoth,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Zif i Telem, i Bealot,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2024-04-27T07:22:46Z</dcterms:modified>
</cp:coreProperties>
</file>